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6" w:rsidRDefault="001C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33B6" w:rsidRDefault="001C54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Pr="00EA3921" w:rsidRDefault="001C5455">
            <w:pPr>
              <w:rPr>
                <w:b/>
              </w:rPr>
            </w:pPr>
            <w:r w:rsidRPr="00EA3921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 xml:space="preserve">38.03.03 </w:t>
            </w:r>
          </w:p>
        </w:tc>
        <w:tc>
          <w:tcPr>
            <w:tcW w:w="5811" w:type="dxa"/>
            <w:shd w:val="clear" w:color="auto" w:fill="auto"/>
          </w:tcPr>
          <w:p w:rsidR="005133B6" w:rsidRDefault="005A53B1"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5A53B1">
            <w:r>
              <w:rPr>
                <w:sz w:val="22"/>
                <w:szCs w:val="22"/>
              </w:rPr>
              <w:t>Все профили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>Зачет</w:t>
            </w:r>
          </w:p>
          <w:p w:rsidR="005133B6" w:rsidRPr="001C5455" w:rsidRDefault="001C5455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1C5455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5133B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133B6" w:rsidRDefault="001C5455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  <w:bookmarkStart w:id="0" w:name="_GoBack"/>
        <w:bookmarkEnd w:id="0"/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Pr="00EA3921" w:rsidRDefault="001C5455" w:rsidP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EA3921">
              <w:rPr>
                <w:b/>
                <w:sz w:val="22"/>
                <w:szCs w:val="22"/>
              </w:rPr>
              <w:t>сновная литература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5133B6" w:rsidRPr="00EA3921" w:rsidRDefault="001C5455" w:rsidP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A392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tabs>
                <w:tab w:val="left" w:pos="0"/>
                <w:tab w:val="left" w:pos="263"/>
              </w:tabs>
              <w:spacing w:after="0" w:line="240" w:lineRule="auto"/>
              <w:ind w:left="0" w:hanging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Капитонова Т.И. и др. «Живём и учимся в России». – 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СПб.,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2003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Сборник упражнений по грамматике русского языка Выпуск 1. – 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СПб.,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2003</w:t>
            </w:r>
          </w:p>
          <w:p w:rsidR="005133B6" w:rsidRPr="001C5455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Глазунова О.И. «Грамматика русского языка в упражнениях и комментариях» - 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СПб.,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2003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5133B6" w:rsidRDefault="001C545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5133B6" w:rsidRDefault="001C545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5133B6" w:rsidRPr="001C5455" w:rsidRDefault="001C5455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Pr="001C5455" w:rsidRDefault="001C5455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1C5455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133B6" w:rsidRDefault="005133B6">
      <w:pPr>
        <w:ind w:left="-284"/>
        <w:rPr>
          <w:sz w:val="24"/>
          <w:szCs w:val="24"/>
        </w:rPr>
      </w:pPr>
    </w:p>
    <w:p w:rsidR="005133B6" w:rsidRDefault="005133B6">
      <w:pPr>
        <w:ind w:left="-284"/>
        <w:rPr>
          <w:sz w:val="24"/>
          <w:szCs w:val="24"/>
        </w:rPr>
      </w:pPr>
    </w:p>
    <w:p w:rsidR="005133B6" w:rsidRDefault="005133B6">
      <w:pPr>
        <w:ind w:left="-284"/>
        <w:rPr>
          <w:sz w:val="24"/>
          <w:szCs w:val="24"/>
        </w:rPr>
      </w:pPr>
    </w:p>
    <w:p w:rsidR="005133B6" w:rsidRDefault="001C5455">
      <w:pPr>
        <w:ind w:left="-284"/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ind w:left="-284"/>
      </w:pPr>
    </w:p>
    <w:sectPr w:rsidR="005133B6" w:rsidSect="00BA217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CB6"/>
    <w:multiLevelType w:val="multilevel"/>
    <w:tmpl w:val="71CC3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EC680B"/>
    <w:multiLevelType w:val="multilevel"/>
    <w:tmpl w:val="817627C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5133B6"/>
    <w:rsid w:val="001C5455"/>
    <w:rsid w:val="005133B6"/>
    <w:rsid w:val="005A53B1"/>
    <w:rsid w:val="00BA2176"/>
    <w:rsid w:val="00E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B310-1906-4C51-9673-52C61B25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A217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A2176"/>
    <w:rPr>
      <w:rFonts w:cs="Courier New"/>
    </w:rPr>
  </w:style>
  <w:style w:type="character" w:customStyle="1" w:styleId="ListLabel2">
    <w:name w:val="ListLabel 2"/>
    <w:qFormat/>
    <w:rsid w:val="00BA2176"/>
    <w:rPr>
      <w:rFonts w:cs="Courier New"/>
    </w:rPr>
  </w:style>
  <w:style w:type="character" w:customStyle="1" w:styleId="ListLabel3">
    <w:name w:val="ListLabel 3"/>
    <w:qFormat/>
    <w:rsid w:val="00BA2176"/>
    <w:rPr>
      <w:rFonts w:cs="Courier New"/>
    </w:rPr>
  </w:style>
  <w:style w:type="character" w:customStyle="1" w:styleId="ListLabel4">
    <w:name w:val="ListLabel 4"/>
    <w:qFormat/>
    <w:rsid w:val="00BA2176"/>
    <w:rPr>
      <w:rFonts w:cs="Courier New"/>
    </w:rPr>
  </w:style>
  <w:style w:type="character" w:customStyle="1" w:styleId="ListLabel5">
    <w:name w:val="ListLabel 5"/>
    <w:qFormat/>
    <w:rsid w:val="00BA2176"/>
    <w:rPr>
      <w:rFonts w:cs="Courier New"/>
    </w:rPr>
  </w:style>
  <w:style w:type="character" w:customStyle="1" w:styleId="ListLabel6">
    <w:name w:val="ListLabel 6"/>
    <w:qFormat/>
    <w:rsid w:val="00BA2176"/>
    <w:rPr>
      <w:rFonts w:cs="Courier New"/>
    </w:rPr>
  </w:style>
  <w:style w:type="character" w:customStyle="1" w:styleId="ListLabel7">
    <w:name w:val="ListLabel 7"/>
    <w:qFormat/>
    <w:rsid w:val="00BA2176"/>
    <w:rPr>
      <w:rFonts w:cs="Courier New"/>
    </w:rPr>
  </w:style>
  <w:style w:type="character" w:customStyle="1" w:styleId="ListLabel8">
    <w:name w:val="ListLabel 8"/>
    <w:qFormat/>
    <w:rsid w:val="00BA2176"/>
    <w:rPr>
      <w:rFonts w:cs="Courier New"/>
    </w:rPr>
  </w:style>
  <w:style w:type="character" w:customStyle="1" w:styleId="ListLabel9">
    <w:name w:val="ListLabel 9"/>
    <w:qFormat/>
    <w:rsid w:val="00BA2176"/>
    <w:rPr>
      <w:rFonts w:cs="Courier New"/>
    </w:rPr>
  </w:style>
  <w:style w:type="character" w:customStyle="1" w:styleId="ListLabel10">
    <w:name w:val="ListLabel 10"/>
    <w:qFormat/>
    <w:rsid w:val="00BA2176"/>
    <w:rPr>
      <w:rFonts w:cs="Courier New"/>
    </w:rPr>
  </w:style>
  <w:style w:type="character" w:customStyle="1" w:styleId="ListLabel11">
    <w:name w:val="ListLabel 11"/>
    <w:qFormat/>
    <w:rsid w:val="00BA2176"/>
    <w:rPr>
      <w:rFonts w:cs="Courier New"/>
    </w:rPr>
  </w:style>
  <w:style w:type="character" w:customStyle="1" w:styleId="ListLabel12">
    <w:name w:val="ListLabel 12"/>
    <w:qFormat/>
    <w:rsid w:val="00BA2176"/>
    <w:rPr>
      <w:b/>
      <w:i w:val="0"/>
    </w:rPr>
  </w:style>
  <w:style w:type="character" w:customStyle="1" w:styleId="ListLabel13">
    <w:name w:val="ListLabel 13"/>
    <w:qFormat/>
    <w:rsid w:val="00BA2176"/>
    <w:rPr>
      <w:color w:val="000000"/>
    </w:rPr>
  </w:style>
  <w:style w:type="character" w:customStyle="1" w:styleId="ListLabel14">
    <w:name w:val="ListLabel 14"/>
    <w:qFormat/>
    <w:rsid w:val="00BA2176"/>
    <w:rPr>
      <w:rFonts w:cs="Courier New"/>
    </w:rPr>
  </w:style>
  <w:style w:type="character" w:customStyle="1" w:styleId="ListLabel15">
    <w:name w:val="ListLabel 15"/>
    <w:qFormat/>
    <w:rsid w:val="00BA2176"/>
    <w:rPr>
      <w:rFonts w:cs="Courier New"/>
    </w:rPr>
  </w:style>
  <w:style w:type="character" w:customStyle="1" w:styleId="ListLabel16">
    <w:name w:val="ListLabel 16"/>
    <w:qFormat/>
    <w:rsid w:val="00BA2176"/>
    <w:rPr>
      <w:rFonts w:cs="Courier New"/>
    </w:rPr>
  </w:style>
  <w:style w:type="character" w:customStyle="1" w:styleId="ListLabel17">
    <w:name w:val="ListLabel 17"/>
    <w:qFormat/>
    <w:rsid w:val="00BA2176"/>
    <w:rPr>
      <w:spacing w:val="-1"/>
      <w:sz w:val="20"/>
      <w:szCs w:val="20"/>
    </w:rPr>
  </w:style>
  <w:style w:type="character" w:customStyle="1" w:styleId="ListLabel18">
    <w:name w:val="ListLabel 18"/>
    <w:qFormat/>
    <w:rsid w:val="00BA2176"/>
    <w:rPr>
      <w:spacing w:val="-1"/>
      <w:sz w:val="20"/>
      <w:szCs w:val="20"/>
    </w:rPr>
  </w:style>
  <w:style w:type="character" w:customStyle="1" w:styleId="ListLabel19">
    <w:name w:val="ListLabel 19"/>
    <w:qFormat/>
    <w:rsid w:val="00BA2176"/>
    <w:rPr>
      <w:b w:val="0"/>
    </w:rPr>
  </w:style>
  <w:style w:type="character" w:customStyle="1" w:styleId="ListLabel20">
    <w:name w:val="ListLabel 20"/>
    <w:qFormat/>
    <w:rsid w:val="00BA2176"/>
    <w:rPr>
      <w:b w:val="0"/>
    </w:rPr>
  </w:style>
  <w:style w:type="character" w:customStyle="1" w:styleId="ListLabel21">
    <w:name w:val="ListLabel 21"/>
    <w:qFormat/>
    <w:rsid w:val="00BA2176"/>
    <w:rPr>
      <w:b w:val="0"/>
    </w:rPr>
  </w:style>
  <w:style w:type="character" w:customStyle="1" w:styleId="ListLabel22">
    <w:name w:val="ListLabel 22"/>
    <w:qFormat/>
    <w:rsid w:val="00BA2176"/>
    <w:rPr>
      <w:b w:val="0"/>
    </w:rPr>
  </w:style>
  <w:style w:type="character" w:customStyle="1" w:styleId="ListLabel23">
    <w:name w:val="ListLabel 23"/>
    <w:qFormat/>
    <w:rsid w:val="00BA2176"/>
    <w:rPr>
      <w:b w:val="0"/>
    </w:rPr>
  </w:style>
  <w:style w:type="character" w:customStyle="1" w:styleId="ListLabel24">
    <w:name w:val="ListLabel 24"/>
    <w:qFormat/>
    <w:rsid w:val="00BA2176"/>
    <w:rPr>
      <w:b w:val="0"/>
    </w:rPr>
  </w:style>
  <w:style w:type="character" w:customStyle="1" w:styleId="ListLabel25">
    <w:name w:val="ListLabel 25"/>
    <w:qFormat/>
    <w:rsid w:val="00BA2176"/>
    <w:rPr>
      <w:b w:val="0"/>
    </w:rPr>
  </w:style>
  <w:style w:type="character" w:customStyle="1" w:styleId="ListLabel26">
    <w:name w:val="ListLabel 26"/>
    <w:qFormat/>
    <w:rsid w:val="00BA2176"/>
    <w:rPr>
      <w:b w:val="0"/>
    </w:rPr>
  </w:style>
  <w:style w:type="character" w:customStyle="1" w:styleId="ListLabel27">
    <w:name w:val="ListLabel 27"/>
    <w:qFormat/>
    <w:rsid w:val="00BA2176"/>
    <w:rPr>
      <w:b w:val="0"/>
    </w:rPr>
  </w:style>
  <w:style w:type="character" w:customStyle="1" w:styleId="ListLabel28">
    <w:name w:val="ListLabel 28"/>
    <w:qFormat/>
    <w:rsid w:val="00BA2176"/>
    <w:rPr>
      <w:b w:val="0"/>
    </w:rPr>
  </w:style>
  <w:style w:type="character" w:customStyle="1" w:styleId="ListLabel29">
    <w:name w:val="ListLabel 29"/>
    <w:qFormat/>
    <w:rsid w:val="00BA2176"/>
    <w:rPr>
      <w:b w:val="0"/>
    </w:rPr>
  </w:style>
  <w:style w:type="character" w:customStyle="1" w:styleId="ListLabel30">
    <w:name w:val="ListLabel 30"/>
    <w:qFormat/>
    <w:rsid w:val="00BA2176"/>
    <w:rPr>
      <w:b w:val="0"/>
    </w:rPr>
  </w:style>
  <w:style w:type="character" w:customStyle="1" w:styleId="ListLabel31">
    <w:name w:val="ListLabel 31"/>
    <w:qFormat/>
    <w:rsid w:val="00BA2176"/>
    <w:rPr>
      <w:b w:val="0"/>
    </w:rPr>
  </w:style>
  <w:style w:type="character" w:customStyle="1" w:styleId="ListLabel32">
    <w:name w:val="ListLabel 32"/>
    <w:qFormat/>
    <w:rsid w:val="00BA2176"/>
    <w:rPr>
      <w:b w:val="0"/>
    </w:rPr>
  </w:style>
  <w:style w:type="character" w:customStyle="1" w:styleId="ListLabel33">
    <w:name w:val="ListLabel 33"/>
    <w:qFormat/>
    <w:rsid w:val="00BA2176"/>
    <w:rPr>
      <w:b w:val="0"/>
    </w:rPr>
  </w:style>
  <w:style w:type="character" w:customStyle="1" w:styleId="ListLabel34">
    <w:name w:val="ListLabel 34"/>
    <w:qFormat/>
    <w:rsid w:val="00BA2176"/>
    <w:rPr>
      <w:rFonts w:cs="Courier New"/>
    </w:rPr>
  </w:style>
  <w:style w:type="character" w:customStyle="1" w:styleId="ListLabel35">
    <w:name w:val="ListLabel 35"/>
    <w:qFormat/>
    <w:rsid w:val="00BA2176"/>
    <w:rPr>
      <w:rFonts w:cs="Courier New"/>
    </w:rPr>
  </w:style>
  <w:style w:type="character" w:customStyle="1" w:styleId="ListLabel36">
    <w:name w:val="ListLabel 36"/>
    <w:qFormat/>
    <w:rsid w:val="00BA2176"/>
    <w:rPr>
      <w:rFonts w:cs="Courier New"/>
    </w:rPr>
  </w:style>
  <w:style w:type="character" w:customStyle="1" w:styleId="ListLabel37">
    <w:name w:val="ListLabel 37"/>
    <w:qFormat/>
    <w:rsid w:val="00BA2176"/>
    <w:rPr>
      <w:sz w:val="22"/>
    </w:rPr>
  </w:style>
  <w:style w:type="character" w:customStyle="1" w:styleId="ListLabel38">
    <w:name w:val="ListLabel 38"/>
    <w:qFormat/>
    <w:rsid w:val="00BA2176"/>
    <w:rPr>
      <w:b w:val="0"/>
      <w:i w:val="0"/>
      <w:sz w:val="20"/>
    </w:rPr>
  </w:style>
  <w:style w:type="character" w:customStyle="1" w:styleId="ListLabel39">
    <w:name w:val="ListLabel 39"/>
    <w:qFormat/>
    <w:rsid w:val="00BA2176"/>
    <w:rPr>
      <w:spacing w:val="-1"/>
      <w:sz w:val="22"/>
    </w:rPr>
  </w:style>
  <w:style w:type="character" w:customStyle="1" w:styleId="ListLabel40">
    <w:name w:val="ListLabel 40"/>
    <w:qFormat/>
    <w:rsid w:val="00BA2176"/>
    <w:rPr>
      <w:b w:val="0"/>
      <w:i w:val="0"/>
      <w:sz w:val="20"/>
    </w:rPr>
  </w:style>
  <w:style w:type="character" w:customStyle="1" w:styleId="ListLabel41">
    <w:name w:val="ListLabel 41"/>
    <w:qFormat/>
    <w:rsid w:val="00BA217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A2176"/>
    <w:rPr>
      <w:b w:val="0"/>
      <w:i w:val="0"/>
      <w:sz w:val="22"/>
    </w:rPr>
  </w:style>
  <w:style w:type="character" w:customStyle="1" w:styleId="ListLabel43">
    <w:name w:val="ListLabel 43"/>
    <w:qFormat/>
    <w:rsid w:val="00BA2176"/>
    <w:rPr>
      <w:spacing w:val="-1"/>
      <w:sz w:val="22"/>
      <w:szCs w:val="22"/>
    </w:rPr>
  </w:style>
  <w:style w:type="character" w:customStyle="1" w:styleId="ListLabel44">
    <w:name w:val="ListLabel 44"/>
    <w:qFormat/>
    <w:rsid w:val="00BA2176"/>
    <w:rPr>
      <w:sz w:val="22"/>
    </w:rPr>
  </w:style>
  <w:style w:type="character" w:customStyle="1" w:styleId="ListLabel45">
    <w:name w:val="ListLabel 45"/>
    <w:qFormat/>
    <w:rsid w:val="00BA2176"/>
    <w:rPr>
      <w:sz w:val="20"/>
    </w:rPr>
  </w:style>
  <w:style w:type="character" w:customStyle="1" w:styleId="ListLabel46">
    <w:name w:val="ListLabel 46"/>
    <w:qFormat/>
    <w:rsid w:val="00BA2176"/>
    <w:rPr>
      <w:b w:val="0"/>
      <w:i w:val="0"/>
      <w:sz w:val="22"/>
    </w:rPr>
  </w:style>
  <w:style w:type="character" w:customStyle="1" w:styleId="ListLabel47">
    <w:name w:val="ListLabel 47"/>
    <w:qFormat/>
    <w:rsid w:val="00BA2176"/>
    <w:rPr>
      <w:spacing w:val="-1"/>
      <w:sz w:val="22"/>
      <w:szCs w:val="22"/>
    </w:rPr>
  </w:style>
  <w:style w:type="character" w:customStyle="1" w:styleId="ListLabel48">
    <w:name w:val="ListLabel 48"/>
    <w:qFormat/>
    <w:rsid w:val="00BA2176"/>
    <w:rPr>
      <w:b w:val="0"/>
      <w:i w:val="0"/>
      <w:sz w:val="22"/>
    </w:rPr>
  </w:style>
  <w:style w:type="character" w:customStyle="1" w:styleId="ListLabel49">
    <w:name w:val="ListLabel 49"/>
    <w:qFormat/>
    <w:rsid w:val="00BA2176"/>
    <w:rPr>
      <w:sz w:val="22"/>
    </w:rPr>
  </w:style>
  <w:style w:type="character" w:customStyle="1" w:styleId="ListLabel50">
    <w:name w:val="ListLabel 50"/>
    <w:qFormat/>
    <w:rsid w:val="00BA217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A2176"/>
    <w:rPr>
      <w:sz w:val="22"/>
    </w:rPr>
  </w:style>
  <w:style w:type="character" w:customStyle="1" w:styleId="ListLabel52">
    <w:name w:val="ListLabel 52"/>
    <w:qFormat/>
    <w:rsid w:val="00BA2176"/>
    <w:rPr>
      <w:b/>
      <w:sz w:val="22"/>
      <w:szCs w:val="22"/>
    </w:rPr>
  </w:style>
  <w:style w:type="character" w:customStyle="1" w:styleId="ListLabel53">
    <w:name w:val="ListLabel 53"/>
    <w:qFormat/>
    <w:rsid w:val="00BA217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A2176"/>
    <w:rPr>
      <w:rFonts w:cs="Times New Roman"/>
      <w:sz w:val="22"/>
    </w:rPr>
  </w:style>
  <w:style w:type="character" w:customStyle="1" w:styleId="ListLabel55">
    <w:name w:val="ListLabel 55"/>
    <w:qFormat/>
    <w:rsid w:val="00BA2176"/>
    <w:rPr>
      <w:rFonts w:cs="Times New Roman"/>
    </w:rPr>
  </w:style>
  <w:style w:type="character" w:customStyle="1" w:styleId="ListLabel56">
    <w:name w:val="ListLabel 56"/>
    <w:qFormat/>
    <w:rsid w:val="00BA2176"/>
    <w:rPr>
      <w:rFonts w:cs="Times New Roman"/>
    </w:rPr>
  </w:style>
  <w:style w:type="character" w:customStyle="1" w:styleId="ListLabel57">
    <w:name w:val="ListLabel 57"/>
    <w:qFormat/>
    <w:rsid w:val="00BA2176"/>
    <w:rPr>
      <w:rFonts w:cs="Times New Roman"/>
    </w:rPr>
  </w:style>
  <w:style w:type="character" w:customStyle="1" w:styleId="ListLabel58">
    <w:name w:val="ListLabel 58"/>
    <w:qFormat/>
    <w:rsid w:val="00BA2176"/>
    <w:rPr>
      <w:rFonts w:cs="Times New Roman"/>
    </w:rPr>
  </w:style>
  <w:style w:type="character" w:customStyle="1" w:styleId="ListLabel59">
    <w:name w:val="ListLabel 59"/>
    <w:qFormat/>
    <w:rsid w:val="00BA2176"/>
    <w:rPr>
      <w:rFonts w:cs="Times New Roman"/>
    </w:rPr>
  </w:style>
  <w:style w:type="character" w:customStyle="1" w:styleId="ListLabel60">
    <w:name w:val="ListLabel 60"/>
    <w:qFormat/>
    <w:rsid w:val="00BA2176"/>
    <w:rPr>
      <w:rFonts w:cs="Times New Roman"/>
    </w:rPr>
  </w:style>
  <w:style w:type="character" w:customStyle="1" w:styleId="ListLabel61">
    <w:name w:val="ListLabel 61"/>
    <w:qFormat/>
    <w:rsid w:val="00BA2176"/>
    <w:rPr>
      <w:rFonts w:cs="Times New Roman"/>
    </w:rPr>
  </w:style>
  <w:style w:type="character" w:customStyle="1" w:styleId="ListLabel62">
    <w:name w:val="ListLabel 62"/>
    <w:qFormat/>
    <w:rsid w:val="00BA2176"/>
    <w:rPr>
      <w:spacing w:val="-1"/>
      <w:sz w:val="22"/>
    </w:rPr>
  </w:style>
  <w:style w:type="character" w:customStyle="1" w:styleId="ListLabel63">
    <w:name w:val="ListLabel 63"/>
    <w:qFormat/>
    <w:rsid w:val="00BA2176"/>
    <w:rPr>
      <w:sz w:val="22"/>
    </w:rPr>
  </w:style>
  <w:style w:type="character" w:customStyle="1" w:styleId="ListLabel64">
    <w:name w:val="ListLabel 64"/>
    <w:qFormat/>
    <w:rsid w:val="00BA2176"/>
    <w:rPr>
      <w:rFonts w:cs="Courier New"/>
    </w:rPr>
  </w:style>
  <w:style w:type="character" w:customStyle="1" w:styleId="ListLabel65">
    <w:name w:val="ListLabel 65"/>
    <w:qFormat/>
    <w:rsid w:val="00BA2176"/>
    <w:rPr>
      <w:rFonts w:cs="Courier New"/>
    </w:rPr>
  </w:style>
  <w:style w:type="character" w:customStyle="1" w:styleId="ListLabel66">
    <w:name w:val="ListLabel 66"/>
    <w:qFormat/>
    <w:rsid w:val="00BA2176"/>
    <w:rPr>
      <w:rFonts w:cs="Courier New"/>
    </w:rPr>
  </w:style>
  <w:style w:type="character" w:customStyle="1" w:styleId="ListLabel67">
    <w:name w:val="ListLabel 67"/>
    <w:qFormat/>
    <w:rsid w:val="00BA2176"/>
    <w:rPr>
      <w:rFonts w:cs="Courier New"/>
    </w:rPr>
  </w:style>
  <w:style w:type="character" w:customStyle="1" w:styleId="ListLabel68">
    <w:name w:val="ListLabel 68"/>
    <w:qFormat/>
    <w:rsid w:val="00BA2176"/>
    <w:rPr>
      <w:rFonts w:cs="Courier New"/>
    </w:rPr>
  </w:style>
  <w:style w:type="character" w:customStyle="1" w:styleId="ListLabel69">
    <w:name w:val="ListLabel 69"/>
    <w:qFormat/>
    <w:rsid w:val="00BA2176"/>
    <w:rPr>
      <w:rFonts w:cs="Courier New"/>
    </w:rPr>
  </w:style>
  <w:style w:type="character" w:customStyle="1" w:styleId="ListLabel70">
    <w:name w:val="ListLabel 70"/>
    <w:qFormat/>
    <w:rsid w:val="00BA2176"/>
    <w:rPr>
      <w:rFonts w:cs="Courier New"/>
    </w:rPr>
  </w:style>
  <w:style w:type="character" w:customStyle="1" w:styleId="ListLabel71">
    <w:name w:val="ListLabel 71"/>
    <w:qFormat/>
    <w:rsid w:val="00BA2176"/>
    <w:rPr>
      <w:rFonts w:cs="Courier New"/>
    </w:rPr>
  </w:style>
  <w:style w:type="character" w:customStyle="1" w:styleId="ListLabel72">
    <w:name w:val="ListLabel 72"/>
    <w:qFormat/>
    <w:rsid w:val="00BA2176"/>
    <w:rPr>
      <w:rFonts w:cs="Courier New"/>
    </w:rPr>
  </w:style>
  <w:style w:type="character" w:customStyle="1" w:styleId="ListLabel73">
    <w:name w:val="ListLabel 73"/>
    <w:qFormat/>
    <w:rsid w:val="00BA2176"/>
    <w:rPr>
      <w:sz w:val="28"/>
    </w:rPr>
  </w:style>
  <w:style w:type="character" w:customStyle="1" w:styleId="ListLabel74">
    <w:name w:val="ListLabel 74"/>
    <w:qFormat/>
    <w:rsid w:val="00BA2176"/>
    <w:rPr>
      <w:b w:val="0"/>
      <w:i w:val="0"/>
      <w:sz w:val="28"/>
    </w:rPr>
  </w:style>
  <w:style w:type="character" w:customStyle="1" w:styleId="ListLabel75">
    <w:name w:val="ListLabel 75"/>
    <w:qFormat/>
    <w:rsid w:val="00BA2176"/>
    <w:rPr>
      <w:rFonts w:eastAsia="Calibri"/>
    </w:rPr>
  </w:style>
  <w:style w:type="character" w:customStyle="1" w:styleId="ListLabel76">
    <w:name w:val="ListLabel 76"/>
    <w:qFormat/>
    <w:rsid w:val="00BA2176"/>
    <w:rPr>
      <w:rFonts w:cs="Courier New"/>
    </w:rPr>
  </w:style>
  <w:style w:type="character" w:customStyle="1" w:styleId="ListLabel77">
    <w:name w:val="ListLabel 77"/>
    <w:qFormat/>
    <w:rsid w:val="00BA2176"/>
    <w:rPr>
      <w:rFonts w:cs="Courier New"/>
    </w:rPr>
  </w:style>
  <w:style w:type="character" w:customStyle="1" w:styleId="ListLabel78">
    <w:name w:val="ListLabel 78"/>
    <w:qFormat/>
    <w:rsid w:val="00BA2176"/>
    <w:rPr>
      <w:rFonts w:cs="Courier New"/>
    </w:rPr>
  </w:style>
  <w:style w:type="character" w:customStyle="1" w:styleId="ListLabel79">
    <w:name w:val="ListLabel 79"/>
    <w:qFormat/>
    <w:rsid w:val="00BA2176"/>
    <w:rPr>
      <w:b w:val="0"/>
      <w:sz w:val="22"/>
    </w:rPr>
  </w:style>
  <w:style w:type="character" w:customStyle="1" w:styleId="ListLabel80">
    <w:name w:val="ListLabel 80"/>
    <w:qFormat/>
    <w:rsid w:val="00BA2176"/>
    <w:rPr>
      <w:sz w:val="22"/>
      <w:szCs w:val="22"/>
    </w:rPr>
  </w:style>
  <w:style w:type="character" w:customStyle="1" w:styleId="ListLabel81">
    <w:name w:val="ListLabel 81"/>
    <w:qFormat/>
    <w:rsid w:val="00BA217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BA2176"/>
    <w:rPr>
      <w:b w:val="0"/>
      <w:sz w:val="22"/>
    </w:rPr>
  </w:style>
  <w:style w:type="character" w:customStyle="1" w:styleId="ListLabel83">
    <w:name w:val="ListLabel 83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BA2176"/>
    <w:rPr>
      <w:b w:val="0"/>
      <w:sz w:val="22"/>
    </w:rPr>
  </w:style>
  <w:style w:type="character" w:customStyle="1" w:styleId="ListLabel86">
    <w:name w:val="ListLabel 86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BA2176"/>
    <w:rPr>
      <w:b w:val="0"/>
      <w:sz w:val="22"/>
    </w:rPr>
  </w:style>
  <w:style w:type="character" w:customStyle="1" w:styleId="ListLabel92">
    <w:name w:val="ListLabel 92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BA2176"/>
    <w:rPr>
      <w:b w:val="0"/>
      <w:sz w:val="22"/>
    </w:rPr>
  </w:style>
  <w:style w:type="character" w:customStyle="1" w:styleId="ListLabel96">
    <w:name w:val="ListLabel 96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BA2176"/>
    <w:rPr>
      <w:b w:val="0"/>
      <w:sz w:val="22"/>
    </w:rPr>
  </w:style>
  <w:style w:type="character" w:customStyle="1" w:styleId="ListLabel100">
    <w:name w:val="ListLabel 100"/>
    <w:qFormat/>
    <w:rsid w:val="00BA217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BA2176"/>
    <w:rPr>
      <w:b w:val="0"/>
      <w:sz w:val="22"/>
    </w:rPr>
  </w:style>
  <w:style w:type="character" w:customStyle="1" w:styleId="ListLabel102">
    <w:name w:val="ListLabel 102"/>
    <w:qFormat/>
    <w:rsid w:val="00BA2176"/>
    <w:rPr>
      <w:b w:val="0"/>
      <w:sz w:val="22"/>
    </w:rPr>
  </w:style>
  <w:style w:type="character" w:customStyle="1" w:styleId="ListLabel103">
    <w:name w:val="ListLabel 103"/>
    <w:qFormat/>
    <w:rsid w:val="00BA2176"/>
    <w:rPr>
      <w:b w:val="0"/>
      <w:sz w:val="22"/>
    </w:rPr>
  </w:style>
  <w:style w:type="character" w:customStyle="1" w:styleId="ListLabel104">
    <w:name w:val="ListLabel 104"/>
    <w:qFormat/>
    <w:rsid w:val="00BA217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BA2176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181-FA89-41CD-A28F-CE478BB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15</cp:revision>
  <cp:lastPrinted>2019-02-15T10:04:00Z</cp:lastPrinted>
  <dcterms:created xsi:type="dcterms:W3CDTF">2019-09-01T11:03:00Z</dcterms:created>
  <dcterms:modified xsi:type="dcterms:W3CDTF">2020-02-25T11:13:00Z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